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768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Таренковой Марины Александровны,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Таренкова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30464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